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13C5" w14:textId="2DD2ADD5" w:rsidR="006E6A18" w:rsidRDefault="009A4B81" w:rsidP="009A4B81">
      <w:pPr>
        <w:jc w:val="center"/>
        <w:rPr>
          <w:rFonts w:ascii="Roc Grotesk Medium" w:hAnsi="Roc Grotesk Medium"/>
          <w:sz w:val="32"/>
          <w:szCs w:val="32"/>
        </w:rPr>
        <w:bidi w:val="0"/>
      </w:pPr>
      <w:r>
        <w:rPr>
          <w:rFonts w:ascii="Roc Grotesk Medium" w:hAnsi="Roc Grotesk Medium"/>
          <w:sz w:val="32"/>
          <w:szCs w:val="3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Brief One Eleven</w:t>
      </w:r>
    </w:p>
    <w:p w14:paraId="35036E58" w14:textId="5FACF6F7" w:rsidR="009A4B81" w:rsidRPr="009A4B81" w:rsidRDefault="009A4B81" w:rsidP="009A4B81">
      <w:pPr>
        <w:rPr>
          <w:rFonts w:ascii="Roc Grotesk Light" w:hAnsi="Roc Grotesk Light"/>
        </w:rPr>
      </w:pPr>
    </w:p>
    <w:tbl>
      <w:tblPr>
        <w:tblStyle w:val="Tabela-Siatka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1"/>
        <w:gridCol w:w="6639"/>
      </w:tblGrid>
      <w:tr w:rsidR="009A4B81" w:rsidRPr="00EA05A2" w14:paraId="328AA13C" w14:textId="77777777" w:rsidTr="0022068C">
        <w:tc>
          <w:tcPr>
            <w:tcW w:w="2421" w:type="dxa"/>
          </w:tcPr>
          <w:p w14:paraId="65AB928B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Why?</w:t>
            </w:r>
          </w:p>
          <w:p w14:paraId="12BA2A28" w14:textId="2022D0D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(Need)</w:t>
            </w:r>
          </w:p>
        </w:tc>
        <w:tc>
          <w:tcPr>
            <w:tcW w:w="6639" w:type="dxa"/>
          </w:tcPr>
          <w:p w14:paraId="35EB3C09" w14:textId="2AF895A9" w:rsidR="009A4B81" w:rsidRPr="00153E77" w:rsidRDefault="00C13504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challenges is your organisation facing?</w:t>
            </w:r>
          </w:p>
          <w:p w14:paraId="1C6B02B5" w14:textId="722C1470" w:rsidR="009A4B81" w:rsidRPr="00153E77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is the nature of the challenge? </w:t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(e.g. portfolio, communication, innovation, NPD, positioning, BEX)</w:t>
            </w:r>
          </w:p>
          <w:p w14:paraId="1B85BDEF" w14:textId="74D448A5" w:rsidR="00774552" w:rsidRDefault="00774552" w:rsidP="009A4B81">
            <w:pPr>
              <w:rPr>
                <w:rFonts w:ascii="Roc Grotesk Light" w:hAnsi="Roc Grotesk Light"/>
              </w:rPr>
            </w:pPr>
          </w:p>
          <w:p w14:paraId="0AEFF4AF" w14:textId="395F99CF" w:rsidR="00233E8F" w:rsidRPr="00C13504" w:rsidRDefault="00233E8F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774552" w14:paraId="064EE4A8" w14:textId="77777777" w:rsidTr="0022068C">
        <w:tc>
          <w:tcPr>
            <w:tcW w:w="2421" w:type="dxa"/>
          </w:tcPr>
          <w:p w14:paraId="5C4EEE7B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Who?</w:t>
            </w:r>
          </w:p>
          <w:p w14:paraId="0B585577" w14:textId="72B2074A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(for whom?)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56D36177" w14:textId="7650DF57" w:rsidR="009A4B81" w:rsidRPr="00E47846" w:rsidRDefault="00290068" w:rsidP="00E47846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target group is the solution intended for?</w:t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(e.g. external customer, group within the organisation)</w:t>
            </w:r>
          </w:p>
        </w:tc>
      </w:tr>
      <w:tr w:rsidR="009A4B81" w:rsidRPr="00EA05A2" w14:paraId="4278E3E1" w14:textId="77777777" w:rsidTr="0022068C">
        <w:tc>
          <w:tcPr>
            <w:tcW w:w="2421" w:type="dxa"/>
          </w:tcPr>
          <w:p w14:paraId="215FA365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What?</w:t>
            </w:r>
          </w:p>
          <w:p w14:paraId="1BA6AD04" w14:textId="32CE9D8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(Results)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64483DD4" w14:textId="57D6931E" w:rsidR="009A4B81" w:rsidRPr="00E47846" w:rsidRDefault="00290068" w:rsidP="00E47846">
            <w:pPr>
              <w:rPr>
                <w:rFonts w:ascii="Roc Grotesk Light" w:hAnsi="Roc Grotesk Light"/>
                <w:i/>
                <w:iCs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do you want to achieve? </w:t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(in terms of business, image, for the organisation)</w:t>
            </w:r>
          </w:p>
        </w:tc>
      </w:tr>
      <w:tr w:rsidR="009A4B81" w:rsidRPr="00072399" w14:paraId="4DAA66B6" w14:textId="77777777" w:rsidTr="0022068C">
        <w:tc>
          <w:tcPr>
            <w:tcW w:w="2421" w:type="dxa"/>
          </w:tcPr>
          <w:p w14:paraId="0D4EC67B" w14:textId="76574D70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With what?</w:t>
            </w:r>
          </w:p>
          <w:p w14:paraId="32CAFDDD" w14:textId="3B7D9FB4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(resources and limitations)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56E3AD05" w14:textId="5672FE12" w:rsidR="009A4B81" w:rsidRPr="00153E77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resources can you use in the process of addressing the challenge?</w:t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(e.g. reports, analyses, people, projects, solutions that have already been created or prototypes of solutions)?</w:t>
            </w:r>
          </w:p>
          <w:p w14:paraId="3079D9EF" w14:textId="77777777" w:rsidR="009A4B81" w:rsidRPr="00E47846" w:rsidRDefault="009A4B81" w:rsidP="00E47846">
            <w:pPr>
              <w:pStyle w:val="Akapitzlist"/>
              <w:rPr>
                <w:rFonts w:ascii="Roc Grotesk Light" w:hAnsi="Roc Grotesk Light"/>
              </w:rPr>
            </w:pPr>
          </w:p>
        </w:tc>
      </w:tr>
      <w:tr w:rsidR="009A4B81" w:rsidRPr="00E47846" w14:paraId="75183665" w14:textId="77777777" w:rsidTr="0022068C">
        <w:tc>
          <w:tcPr>
            <w:tcW w:w="2421" w:type="dxa"/>
          </w:tcPr>
          <w:p w14:paraId="61D96771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else?</w:t>
            </w:r>
          </w:p>
          <w:p w14:paraId="1D33397F" w14:textId="0E42CB8F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(competition)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1BC18594" w14:textId="77777777" w:rsidR="0022068C" w:rsidRPr="00260F3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is the market competition or alternatives to your proposition? </w:t>
            </w:r>
          </w:p>
          <w:p w14:paraId="439D2E18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41493DCD" w14:textId="39A308B5" w:rsidR="009A4B81" w:rsidRPr="00260F3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Has anyone already tried to solve or solved the problem you are facing? </w:t>
            </w: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How?</w:t>
            </w:r>
          </w:p>
          <w:p w14:paraId="51318DC2" w14:textId="77777777" w:rsidR="009A4B81" w:rsidRPr="00290068" w:rsidRDefault="009A4B81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4320A3" w14:paraId="7A8D6C27" w14:textId="77777777" w:rsidTr="0022068C">
        <w:tc>
          <w:tcPr>
            <w:tcW w:w="2421" w:type="dxa"/>
          </w:tcPr>
          <w:p w14:paraId="57AF57F3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much? / When?</w:t>
            </w:r>
          </w:p>
          <w:p w14:paraId="3CEBC89D" w14:textId="3387E8D1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(process conditions)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0375DECB" w14:textId="6A8878C4" w:rsidR="009A4B81" w:rsidRPr="00A62C7A" w:rsidRDefault="00290068" w:rsidP="009A4B81">
            <w:pPr>
              <w:rPr>
                <w:rFonts w:ascii="Roc Grotesk Light" w:hAnsi="Roc Grotesk Light"/>
                <w:color w:val="A6A6A6" w:themeColor="background1" w:themeShade="A6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are the project's budget and time constraints?</w:t>
            </w:r>
          </w:p>
          <w:p w14:paraId="05E6E321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5BF0C392" w14:textId="1676D7E3" w:rsidR="009A4B81" w:rsidRPr="00A62C7A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are the key business conditions?</w:t>
            </w:r>
          </w:p>
          <w:p w14:paraId="3C7BF5B1" w14:textId="45F7E0FB" w:rsidR="009A4B81" w:rsidRPr="00C13504" w:rsidRDefault="009A4B81" w:rsidP="00E47846">
            <w:pPr>
              <w:rPr>
                <w:rFonts w:ascii="Roc Grotesk Light" w:hAnsi="Roc Grotesk Light"/>
              </w:rPr>
            </w:pPr>
          </w:p>
        </w:tc>
      </w:tr>
      <w:tr w:rsidR="009A4B81" w:rsidRPr="00E47846" w14:paraId="54552EFB" w14:textId="77777777" w:rsidTr="0022068C">
        <w:tc>
          <w:tcPr>
            <w:tcW w:w="2421" w:type="dxa"/>
          </w:tcPr>
          <w:p w14:paraId="46B425B8" w14:textId="77777777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How?</w:t>
            </w:r>
          </w:p>
          <w:p w14:paraId="1E7B00BE" w14:textId="0663DC85" w:rsidR="009A4B81" w:rsidRPr="009A4B81" w:rsidRDefault="009A4B81" w:rsidP="009A4B81">
            <w:pPr>
              <w:rPr>
                <w:rFonts w:ascii="Roc Grotesk Light" w:hAnsi="Roc Grotesk Light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(Preferred tools / methodology)</w:t>
            </w:r>
            <w:r>
              <w:rPr>
                <w:rFonts w:ascii="Calibri Light" w:hAnsi="Calibri Light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﻿</w:t>
            </w:r>
          </w:p>
        </w:tc>
        <w:tc>
          <w:tcPr>
            <w:tcW w:w="6639" w:type="dxa"/>
          </w:tcPr>
          <w:p w14:paraId="39ACA676" w14:textId="7A39ADAC" w:rsidR="009A4B81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Please specify your project preferences:</w:t>
            </w:r>
          </w:p>
          <w:p w14:paraId="11C8A0BD" w14:textId="77777777" w:rsidR="00063793" w:rsidRPr="00863BA2" w:rsidRDefault="00063793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F7AC699" w14:textId="535FD580" w:rsidR="009A4B81" w:rsidRPr="00863BA2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In terms of process (e.g. workshop process, design thinking, conceptual process with documentation)</w:t>
            </w:r>
          </w:p>
          <w:p w14:paraId="3955B883" w14:textId="77777777" w:rsidR="0022068C" w:rsidRPr="009A4B81" w:rsidRDefault="0022068C" w:rsidP="009A4B81">
            <w:pPr>
              <w:rPr>
                <w:rFonts w:ascii="Roc Grotesk Light" w:hAnsi="Roc Grotesk Light"/>
              </w:rPr>
            </w:pPr>
          </w:p>
          <w:p w14:paraId="4FC6FBAE" w14:textId="77777777" w:rsidR="0022068C" w:rsidRPr="003D42A4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element of the project would you like to focus on? </w:t>
            </w:r>
          </w:p>
          <w:p w14:paraId="5408800A" w14:textId="77777777" w:rsidR="0022068C" w:rsidRDefault="0022068C" w:rsidP="009A4B81">
            <w:pPr>
              <w:rPr>
                <w:rFonts w:ascii="Roc Grotesk Light" w:hAnsi="Roc Grotesk Light"/>
              </w:rPr>
            </w:pPr>
          </w:p>
          <w:p w14:paraId="1421AB3C" w14:textId="7D662CF2" w:rsidR="009A4B81" w:rsidRPr="007434C8" w:rsidRDefault="00063793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solutions do you care about? (e.g. diagnostics, strategy, implementation)?</w:t>
            </w:r>
          </w:p>
          <w:p w14:paraId="26EDCD79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6AB2D37E" w14:textId="2B613E79" w:rsidR="009A4B81" w:rsidRPr="00E07023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To what extent do you want to be involved in the project?</w:t>
            </w:r>
          </w:p>
          <w:p w14:paraId="271BE73D" w14:textId="77777777" w:rsidR="005524C0" w:rsidRPr="00C13504" w:rsidRDefault="005524C0" w:rsidP="009A4B81">
            <w:pPr>
              <w:rPr>
                <w:rFonts w:ascii="Roc Grotesk Light" w:hAnsi="Roc Grotesk Light"/>
              </w:rPr>
            </w:pPr>
          </w:p>
          <w:p w14:paraId="6968798A" w14:textId="147257B4" w:rsidR="009A4B81" w:rsidRPr="00CE75B5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Who is the recipient of the project on the part of your organisation?</w:t>
            </w:r>
          </w:p>
          <w:p w14:paraId="0B5721B1" w14:textId="77777777" w:rsidR="0022068C" w:rsidRPr="00C13504" w:rsidRDefault="0022068C" w:rsidP="009A4B81">
            <w:pPr>
              <w:rPr>
                <w:rFonts w:ascii="Roc Grotesk Light" w:hAnsi="Roc Grotesk Light"/>
              </w:rPr>
            </w:pPr>
          </w:p>
          <w:p w14:paraId="630B3C9E" w14:textId="2973DEF4" w:rsidR="0022068C" w:rsidRPr="00E47846" w:rsidRDefault="009A4B81" w:rsidP="009A4B81">
            <w:pPr>
              <w:rPr>
                <w:rFonts w:ascii="Roc Grotesk Light" w:hAnsi="Roc Grotesk Light"/>
                <w:i/>
                <w:iCs/>
                <w:color w:val="A6A6A6" w:themeColor="background1" w:themeShade="A6"/>
                <w:sz w:val="20"/>
                <w:szCs w:val="20"/>
              </w:rPr>
              <w:bidi w:val="0"/>
            </w:pPr>
            <w:r>
              <w:rPr>
                <w:rFonts w:ascii="Roc Grotesk Light" w:hAnsi="Roc Grotesk Light"/>
                <w:color w:val="A6A6A6" w:themeColor="background1" w:themeShade="A6"/>
                <w:sz w:val="20"/>
                <w:szCs w:val="20"/>
                <w:lang w:val="en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What kind of implementation materials do you care about? (e.g. ux, communication, e-comm) </w:t>
            </w:r>
          </w:p>
          <w:p w14:paraId="6FD83424" w14:textId="1DE575B0" w:rsidR="009A4B81" w:rsidRPr="00C13504" w:rsidRDefault="009A4B81" w:rsidP="009A4B81">
            <w:pPr>
              <w:rPr>
                <w:rFonts w:ascii="Roc Grotesk Light" w:hAnsi="Roc Grotesk Light"/>
              </w:rPr>
            </w:pPr>
          </w:p>
        </w:tc>
      </w:tr>
    </w:tbl>
    <w:p w14:paraId="098B4923" w14:textId="77777777" w:rsidR="009A4B81" w:rsidRPr="00C13504" w:rsidRDefault="009A4B81" w:rsidP="009A4B81">
      <w:pPr>
        <w:rPr>
          <w:rFonts w:ascii="Roc Grotesk Light" w:hAnsi="Roc Grotesk Light"/>
        </w:rPr>
      </w:pPr>
    </w:p>
    <w:sectPr w:rsidR="009A4B81" w:rsidRPr="00C13504" w:rsidSect="001B58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 Grotesk Medium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Roc Grotesk Ligh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7A"/>
    <w:multiLevelType w:val="hybridMultilevel"/>
    <w:tmpl w:val="CB6A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5E2"/>
    <w:multiLevelType w:val="hybridMultilevel"/>
    <w:tmpl w:val="668A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087"/>
    <w:multiLevelType w:val="multilevel"/>
    <w:tmpl w:val="1CCE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89E"/>
    <w:multiLevelType w:val="hybridMultilevel"/>
    <w:tmpl w:val="366E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0C3"/>
    <w:multiLevelType w:val="hybridMultilevel"/>
    <w:tmpl w:val="BABC7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A459D"/>
    <w:multiLevelType w:val="hybridMultilevel"/>
    <w:tmpl w:val="8A6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9D9"/>
    <w:multiLevelType w:val="hybridMultilevel"/>
    <w:tmpl w:val="0840B7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4372C"/>
    <w:multiLevelType w:val="hybridMultilevel"/>
    <w:tmpl w:val="C85CE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14BA"/>
    <w:multiLevelType w:val="hybridMultilevel"/>
    <w:tmpl w:val="C830763C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106B"/>
    <w:multiLevelType w:val="hybridMultilevel"/>
    <w:tmpl w:val="1760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792D"/>
    <w:multiLevelType w:val="hybridMultilevel"/>
    <w:tmpl w:val="131C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78D6"/>
    <w:multiLevelType w:val="hybridMultilevel"/>
    <w:tmpl w:val="DB6A2446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45000"/>
    <w:multiLevelType w:val="hybridMultilevel"/>
    <w:tmpl w:val="97D41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0094A"/>
    <w:multiLevelType w:val="hybridMultilevel"/>
    <w:tmpl w:val="3B7EA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C1CF6"/>
    <w:multiLevelType w:val="hybridMultilevel"/>
    <w:tmpl w:val="9466B908"/>
    <w:lvl w:ilvl="0" w:tplc="0B44B0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18"/>
    <w:rsid w:val="0001339A"/>
    <w:rsid w:val="000455FD"/>
    <w:rsid w:val="00063793"/>
    <w:rsid w:val="00072399"/>
    <w:rsid w:val="000861AC"/>
    <w:rsid w:val="000952FE"/>
    <w:rsid w:val="001106E5"/>
    <w:rsid w:val="00111870"/>
    <w:rsid w:val="001137B0"/>
    <w:rsid w:val="00153E77"/>
    <w:rsid w:val="00155AD7"/>
    <w:rsid w:val="001931BB"/>
    <w:rsid w:val="001B4B10"/>
    <w:rsid w:val="001B5844"/>
    <w:rsid w:val="001E15BE"/>
    <w:rsid w:val="001E29BC"/>
    <w:rsid w:val="001E3ADD"/>
    <w:rsid w:val="0020141C"/>
    <w:rsid w:val="0022068C"/>
    <w:rsid w:val="00222A78"/>
    <w:rsid w:val="00233E8F"/>
    <w:rsid w:val="00260F35"/>
    <w:rsid w:val="00290068"/>
    <w:rsid w:val="002A37C3"/>
    <w:rsid w:val="00306F17"/>
    <w:rsid w:val="00324516"/>
    <w:rsid w:val="00355987"/>
    <w:rsid w:val="0039456E"/>
    <w:rsid w:val="0039535B"/>
    <w:rsid w:val="003D3DB4"/>
    <w:rsid w:val="003D42A4"/>
    <w:rsid w:val="004320A3"/>
    <w:rsid w:val="00434994"/>
    <w:rsid w:val="004508B9"/>
    <w:rsid w:val="00475B7D"/>
    <w:rsid w:val="00496867"/>
    <w:rsid w:val="004B6501"/>
    <w:rsid w:val="004C11BC"/>
    <w:rsid w:val="004C4ACF"/>
    <w:rsid w:val="004C53BA"/>
    <w:rsid w:val="004E51E9"/>
    <w:rsid w:val="0053027F"/>
    <w:rsid w:val="005524C0"/>
    <w:rsid w:val="005B01D7"/>
    <w:rsid w:val="005B567F"/>
    <w:rsid w:val="005F5338"/>
    <w:rsid w:val="006164D3"/>
    <w:rsid w:val="006315DF"/>
    <w:rsid w:val="00682366"/>
    <w:rsid w:val="006A752B"/>
    <w:rsid w:val="006C32D9"/>
    <w:rsid w:val="006D2FAC"/>
    <w:rsid w:val="006D58DF"/>
    <w:rsid w:val="006E6A18"/>
    <w:rsid w:val="00733CCF"/>
    <w:rsid w:val="00733CD1"/>
    <w:rsid w:val="007434C8"/>
    <w:rsid w:val="00774552"/>
    <w:rsid w:val="0079408B"/>
    <w:rsid w:val="0080620E"/>
    <w:rsid w:val="00863BA2"/>
    <w:rsid w:val="00903EEA"/>
    <w:rsid w:val="00937B6B"/>
    <w:rsid w:val="00950EA9"/>
    <w:rsid w:val="009637F4"/>
    <w:rsid w:val="00980316"/>
    <w:rsid w:val="009A4B81"/>
    <w:rsid w:val="009D31DB"/>
    <w:rsid w:val="00A04E83"/>
    <w:rsid w:val="00A40E1D"/>
    <w:rsid w:val="00A62C7A"/>
    <w:rsid w:val="00AA3734"/>
    <w:rsid w:val="00AA7C72"/>
    <w:rsid w:val="00AC0D5D"/>
    <w:rsid w:val="00B45A17"/>
    <w:rsid w:val="00BA78D3"/>
    <w:rsid w:val="00BC5D94"/>
    <w:rsid w:val="00BE2D70"/>
    <w:rsid w:val="00C13504"/>
    <w:rsid w:val="00C27F63"/>
    <w:rsid w:val="00CC4052"/>
    <w:rsid w:val="00CD762A"/>
    <w:rsid w:val="00CE0DF3"/>
    <w:rsid w:val="00CE75B5"/>
    <w:rsid w:val="00CF7A5C"/>
    <w:rsid w:val="00D11AB2"/>
    <w:rsid w:val="00D719D8"/>
    <w:rsid w:val="00D731EC"/>
    <w:rsid w:val="00D75322"/>
    <w:rsid w:val="00DD725D"/>
    <w:rsid w:val="00DF5A3E"/>
    <w:rsid w:val="00E03BD6"/>
    <w:rsid w:val="00E07023"/>
    <w:rsid w:val="00E305FF"/>
    <w:rsid w:val="00E47846"/>
    <w:rsid w:val="00E802F3"/>
    <w:rsid w:val="00E90F3C"/>
    <w:rsid w:val="00EA05A2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AD5E"/>
  <w15:chartTrackingRefBased/>
  <w15:docId w15:val="{D7A9F393-0DB3-AF4B-BF39-F390145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6A18"/>
    <w:pPr>
      <w:ind w:left="720"/>
      <w:contextualSpacing/>
    </w:pPr>
  </w:style>
  <w:style w:type="table" w:styleId="Tabela-Siatka">
    <w:name w:val="Table Grid"/>
    <w:basedOn w:val="Standardowy"/>
    <w:uiPriority w:val="39"/>
    <w:rsid w:val="009A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4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ql-cursor">
    <w:name w:val="ql-cursor"/>
    <w:basedOn w:val="Domylnaczcionkaakapitu"/>
    <w:rsid w:val="009A4B81"/>
  </w:style>
  <w:style w:type="character" w:styleId="Odwoaniedokomentarza">
    <w:name w:val="annotation reference"/>
    <w:basedOn w:val="Domylnaczcionkaakapitu"/>
    <w:uiPriority w:val="99"/>
    <w:semiHidden/>
    <w:unhideWhenUsed/>
    <w:rsid w:val="00DD7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5D"/>
    <w:rPr>
      <w:rFonts w:ascii="Segoe UI" w:hAnsi="Segoe UI" w:cs="Segoe UI"/>
      <w:sz w:val="18"/>
      <w:szCs w:val="18"/>
    </w:rPr>
  </w:style>
  <w:style w:type="paragraph" w:customStyle="1" w:styleId="verdana9pt">
    <w:name w:val="verdana 9pt"/>
    <w:basedOn w:val="Normalny"/>
    <w:rsid w:val="00D731EC"/>
    <w:pPr>
      <w:autoSpaceDE w:val="0"/>
      <w:autoSpaceDN w:val="0"/>
      <w:adjustRightInd w:val="0"/>
    </w:pPr>
    <w:rPr>
      <w:rFonts w:ascii="Verdana" w:eastAsia="Times New Roman" w:hAnsi="Verdana" w:cs="Times New Roman"/>
      <w:sz w:val="18"/>
      <w:szCs w:val="16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5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O11e 3</dc:creator>
  <cp:keywords/>
  <dc:description/>
  <cp:lastModifiedBy>Biuro O11e 4</cp:lastModifiedBy>
  <cp:revision>5</cp:revision>
  <dcterms:created xsi:type="dcterms:W3CDTF">2021-12-22T11:21:00Z</dcterms:created>
  <dcterms:modified xsi:type="dcterms:W3CDTF">2021-12-22T11:34:00Z</dcterms:modified>
</cp:coreProperties>
</file>