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13C5" w14:textId="2DD2ADD5" w:rsidR="006E6A18" w:rsidRDefault="009A4B81" w:rsidP="009A4B81">
      <w:pPr>
        <w:jc w:val="center"/>
        <w:rPr>
          <w:rFonts w:ascii="Roc Grotesk Medium" w:hAnsi="Roc Grotesk Medium"/>
          <w:sz w:val="32"/>
          <w:szCs w:val="32"/>
        </w:rPr>
      </w:pPr>
      <w:proofErr w:type="spellStart"/>
      <w:r w:rsidRPr="009A4B81">
        <w:rPr>
          <w:rFonts w:ascii="Roc Grotesk Medium" w:hAnsi="Roc Grotesk Medium"/>
          <w:sz w:val="32"/>
          <w:szCs w:val="32"/>
        </w:rPr>
        <w:t>Brief</w:t>
      </w:r>
      <w:proofErr w:type="spellEnd"/>
      <w:r w:rsidRPr="009A4B81">
        <w:rPr>
          <w:rFonts w:ascii="Roc Grotesk Medium" w:hAnsi="Roc Grotesk Medium"/>
          <w:sz w:val="32"/>
          <w:szCs w:val="32"/>
        </w:rPr>
        <w:t xml:space="preserve"> One </w:t>
      </w:r>
      <w:proofErr w:type="spellStart"/>
      <w:r w:rsidRPr="009A4B81">
        <w:rPr>
          <w:rFonts w:ascii="Roc Grotesk Medium" w:hAnsi="Roc Grotesk Medium"/>
          <w:sz w:val="32"/>
          <w:szCs w:val="32"/>
        </w:rPr>
        <w:t>Eleven</w:t>
      </w:r>
      <w:proofErr w:type="spellEnd"/>
    </w:p>
    <w:p w14:paraId="35036E58" w14:textId="5FACF6F7" w:rsidR="009A4B81" w:rsidRPr="009A4B81" w:rsidRDefault="009A4B81" w:rsidP="009A4B81">
      <w:pPr>
        <w:rPr>
          <w:rFonts w:ascii="Roc Grotesk Light" w:hAnsi="Roc Grotesk Light"/>
        </w:rPr>
      </w:pPr>
    </w:p>
    <w:tbl>
      <w:tblPr>
        <w:tblStyle w:val="Tabela-Siatka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1"/>
        <w:gridCol w:w="6639"/>
      </w:tblGrid>
      <w:tr w:rsidR="009A4B81" w:rsidRPr="00EA05A2" w14:paraId="328AA13C" w14:textId="77777777" w:rsidTr="0022068C">
        <w:tc>
          <w:tcPr>
            <w:tcW w:w="2421" w:type="dxa"/>
          </w:tcPr>
          <w:p w14:paraId="65AB928B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proofErr w:type="spellStart"/>
            <w:r w:rsidRPr="009A4B81">
              <w:rPr>
                <w:rFonts w:ascii="Roc Grotesk Light" w:hAnsi="Roc Grotesk Light"/>
                <w:sz w:val="20"/>
                <w:szCs w:val="20"/>
              </w:rPr>
              <w:t>Why</w:t>
            </w:r>
            <w:proofErr w:type="spellEnd"/>
            <w:r w:rsidRPr="009A4B81">
              <w:rPr>
                <w:rFonts w:ascii="Roc Grotesk Light" w:hAnsi="Roc Grotesk Light"/>
                <w:sz w:val="20"/>
                <w:szCs w:val="20"/>
              </w:rPr>
              <w:t>?</w:t>
            </w:r>
          </w:p>
          <w:p w14:paraId="12BA2A28" w14:textId="2022D0D4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r w:rsidRPr="009A4B81">
              <w:rPr>
                <w:rFonts w:ascii="Roc Grotesk Light" w:hAnsi="Roc Grotesk Light"/>
                <w:sz w:val="20"/>
                <w:szCs w:val="20"/>
              </w:rPr>
              <w:t>(Potrzeba)</w:t>
            </w:r>
          </w:p>
        </w:tc>
        <w:tc>
          <w:tcPr>
            <w:tcW w:w="6639" w:type="dxa"/>
          </w:tcPr>
          <w:p w14:paraId="35EB3C09" w14:textId="2AF895A9" w:rsidR="009A4B81" w:rsidRPr="00153E77" w:rsidRDefault="00C13504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Z jakimi wyzwaniami mierzy się Państwa organizacja?</w:t>
            </w:r>
          </w:p>
          <w:p w14:paraId="1C6B02B5" w14:textId="722C1470" w:rsidR="009A4B81" w:rsidRPr="00153E77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Jak</w:t>
            </w:r>
            <w:r w:rsidR="00C13504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i jest charakter wyzwania? </w:t>
            </w:r>
            <w:r w:rsidR="0029006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r/>
              <w:t>(np. p</w:t>
            </w:r>
            <w:r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ortfolio, komunikacja, innowacja, NPD, pozycjonowanie, BEX)</w:t>
            </w:r>
          </w:p>
          <w:p w14:paraId="1B85BDEF" w14:textId="74D448A5" w:rsidR="00774552" w:rsidRDefault="00774552" w:rsidP="009A4B81">
            <w:pPr>
              <w:rPr>
                <w:rFonts w:ascii="Roc Grotesk Light" w:hAnsi="Roc Grotesk Light"/>
              </w:rPr>
            </w:pPr>
          </w:p>
          <w:p w14:paraId="0AEFF4AF" w14:textId="395F99CF" w:rsidR="00233E8F" w:rsidRPr="00C13504" w:rsidRDefault="00233E8F" w:rsidP="00E47846">
            <w:pPr>
              <w:rPr>
                <w:rFonts w:ascii="Roc Grotesk Light" w:hAnsi="Roc Grotesk Light"/>
              </w:rPr>
            </w:pPr>
          </w:p>
        </w:tc>
      </w:tr>
      <w:tr w:rsidR="009A4B81" w:rsidRPr="00774552" w14:paraId="064EE4A8" w14:textId="77777777" w:rsidTr="0022068C">
        <w:tc>
          <w:tcPr>
            <w:tcW w:w="2421" w:type="dxa"/>
          </w:tcPr>
          <w:p w14:paraId="5C4EEE7B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proofErr w:type="spellStart"/>
            <w:r w:rsidRPr="009A4B81">
              <w:rPr>
                <w:rFonts w:ascii="Roc Grotesk Light" w:hAnsi="Roc Grotesk Light"/>
                <w:sz w:val="20"/>
                <w:szCs w:val="20"/>
              </w:rPr>
              <w:t>Who</w:t>
            </w:r>
            <w:proofErr w:type="spellEnd"/>
            <w:r w:rsidRPr="009A4B81">
              <w:rPr>
                <w:rFonts w:ascii="Roc Grotesk Light" w:hAnsi="Roc Grotesk Light"/>
                <w:sz w:val="20"/>
                <w:szCs w:val="20"/>
              </w:rPr>
              <w:t>?</w:t>
            </w:r>
          </w:p>
          <w:p w14:paraId="0B585577" w14:textId="72B2074A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r w:rsidRPr="009A4B81">
              <w:rPr>
                <w:rFonts w:ascii="Roc Grotesk Light" w:hAnsi="Roc Grotesk Light"/>
                <w:sz w:val="20"/>
                <w:szCs w:val="20"/>
              </w:rPr>
              <w:t>(dla kogo?)</w:t>
            </w:r>
            <w:r w:rsidRPr="009A4B81">
              <w:rPr>
                <w:rFonts w:ascii="Calibri Light" w:hAnsi="Calibri Light" w:cs="Calibri Light"/>
                <w:sz w:val="20"/>
                <w:szCs w:val="20"/>
              </w:rPr>
              <w:t>﻿</w:t>
            </w:r>
          </w:p>
        </w:tc>
        <w:tc>
          <w:tcPr>
            <w:tcW w:w="6639" w:type="dxa"/>
          </w:tcPr>
          <w:p w14:paraId="56D36177" w14:textId="7650DF57" w:rsidR="009A4B81" w:rsidRPr="00E47846" w:rsidRDefault="00290068" w:rsidP="00E47846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Do jakiej grupy docelowej ma być kierowane rozwiązanie?</w:t>
            </w: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r/>
              <w:t>(np. k</w:t>
            </w:r>
            <w:r w:rsidR="009A4B81"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lient zewnętrzny</w:t>
            </w: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,</w:t>
            </w:r>
            <w:r w:rsidR="009A4B81"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 grupa wewnątrz organizacji)﻿</w:t>
            </w:r>
          </w:p>
        </w:tc>
      </w:tr>
      <w:tr w:rsidR="009A4B81" w:rsidRPr="00EA05A2" w14:paraId="4278E3E1" w14:textId="77777777" w:rsidTr="0022068C">
        <w:tc>
          <w:tcPr>
            <w:tcW w:w="2421" w:type="dxa"/>
          </w:tcPr>
          <w:p w14:paraId="215FA365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proofErr w:type="spellStart"/>
            <w:r w:rsidRPr="009A4B81">
              <w:rPr>
                <w:rFonts w:ascii="Roc Grotesk Light" w:hAnsi="Roc Grotesk Light"/>
                <w:sz w:val="20"/>
                <w:szCs w:val="20"/>
              </w:rPr>
              <w:t>What</w:t>
            </w:r>
            <w:proofErr w:type="spellEnd"/>
            <w:r w:rsidRPr="009A4B81">
              <w:rPr>
                <w:rFonts w:ascii="Roc Grotesk Light" w:hAnsi="Roc Grotesk Light"/>
                <w:sz w:val="20"/>
                <w:szCs w:val="20"/>
              </w:rPr>
              <w:t>?</w:t>
            </w:r>
          </w:p>
          <w:p w14:paraId="1BA6AD04" w14:textId="32CE9D84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r w:rsidRPr="009A4B81">
              <w:rPr>
                <w:rFonts w:ascii="Roc Grotesk Light" w:hAnsi="Roc Grotesk Light"/>
                <w:sz w:val="20"/>
                <w:szCs w:val="20"/>
              </w:rPr>
              <w:t>(Efekty)</w:t>
            </w:r>
            <w:r w:rsidRPr="009A4B81">
              <w:rPr>
                <w:rFonts w:ascii="Calibri Light" w:hAnsi="Calibri Light" w:cs="Calibri Light"/>
                <w:sz w:val="20"/>
                <w:szCs w:val="20"/>
              </w:rPr>
              <w:t>﻿</w:t>
            </w:r>
          </w:p>
        </w:tc>
        <w:tc>
          <w:tcPr>
            <w:tcW w:w="6639" w:type="dxa"/>
          </w:tcPr>
          <w:p w14:paraId="64483DD4" w14:textId="57D6931E" w:rsidR="009A4B81" w:rsidRPr="00E47846" w:rsidRDefault="00290068" w:rsidP="00E47846">
            <w:pPr>
              <w:rPr>
                <w:rFonts w:ascii="Roc Grotesk Light" w:hAnsi="Roc Grotesk Light"/>
                <w:i/>
                <w:iCs/>
                <w:sz w:val="20"/>
                <w:szCs w:val="20"/>
              </w:rPr>
            </w:pP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Co</w:t>
            </w:r>
            <w:r w:rsidR="009A4B81"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 chcą Państwo osiągnąć? </w:t>
            </w: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r/>
            </w:r>
            <w:r w:rsidR="009A4B81"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(biznesow</w:t>
            </w: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o</w:t>
            </w:r>
            <w:r w:rsidR="0022068C"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,</w:t>
            </w: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 wizerunkowo,</w:t>
            </w:r>
            <w:r w:rsidR="009A4B81"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 dla </w:t>
            </w:r>
            <w:r w:rsidR="009A4B81" w:rsidRPr="00A62C7A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organizacji</w:t>
            </w:r>
            <w:r w:rsidR="0022068C" w:rsidRPr="00A62C7A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9A4B81" w:rsidRPr="00072399" w14:paraId="4DAA66B6" w14:textId="77777777" w:rsidTr="0022068C">
        <w:tc>
          <w:tcPr>
            <w:tcW w:w="2421" w:type="dxa"/>
          </w:tcPr>
          <w:p w14:paraId="0D4EC67B" w14:textId="76574D70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r w:rsidRPr="009A4B81">
              <w:rPr>
                <w:rFonts w:ascii="Roc Grotesk Light" w:hAnsi="Roc Grotesk Light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Roc Grotesk Light" w:hAnsi="Roc Grotesk Light"/>
                <w:sz w:val="20"/>
                <w:szCs w:val="20"/>
              </w:rPr>
              <w:t>w</w:t>
            </w:r>
            <w:r w:rsidRPr="009A4B81">
              <w:rPr>
                <w:rFonts w:ascii="Roc Grotesk Light" w:hAnsi="Roc Grotesk Light"/>
                <w:sz w:val="20"/>
                <w:szCs w:val="20"/>
              </w:rPr>
              <w:t>hat</w:t>
            </w:r>
            <w:proofErr w:type="spellEnd"/>
            <w:r w:rsidRPr="009A4B81">
              <w:rPr>
                <w:rFonts w:ascii="Roc Grotesk Light" w:hAnsi="Roc Grotesk Light"/>
                <w:sz w:val="20"/>
                <w:szCs w:val="20"/>
              </w:rPr>
              <w:t>?</w:t>
            </w:r>
          </w:p>
          <w:p w14:paraId="32CAFDDD" w14:textId="3B7D9FB4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r w:rsidRPr="009A4B81">
              <w:rPr>
                <w:rFonts w:ascii="Roc Grotesk Light" w:hAnsi="Roc Grotesk Light"/>
                <w:sz w:val="20"/>
                <w:szCs w:val="20"/>
              </w:rPr>
              <w:t>(zasoby i ograniczenia)</w:t>
            </w:r>
            <w:r w:rsidRPr="009A4B81">
              <w:rPr>
                <w:rFonts w:ascii="Calibri Light" w:hAnsi="Calibri Light" w:cs="Calibri Light"/>
                <w:sz w:val="20"/>
                <w:szCs w:val="20"/>
              </w:rPr>
              <w:t>﻿</w:t>
            </w:r>
          </w:p>
        </w:tc>
        <w:tc>
          <w:tcPr>
            <w:tcW w:w="6639" w:type="dxa"/>
          </w:tcPr>
          <w:p w14:paraId="56E3AD05" w14:textId="5672FE12" w:rsidR="009A4B81" w:rsidRPr="00153E77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Jakie zasoby </w:t>
            </w:r>
            <w:r w:rsidR="0029006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mogą </w:t>
            </w:r>
            <w:r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Państwo wykorzystać w procesie adresowania wyzwania?</w:t>
            </w:r>
            <w:r w:rsidR="0029006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r/>
            </w:r>
            <w:r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r w:rsidR="0029006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np. </w:t>
            </w:r>
            <w:r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raporty</w:t>
            </w:r>
            <w:r w:rsidR="0029006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r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analizy</w:t>
            </w:r>
            <w:r w:rsidR="0029006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r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ludzie</w:t>
            </w:r>
            <w:r w:rsidR="0029006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r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projekty</w:t>
            </w:r>
            <w:r w:rsidR="0029006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r w:rsidRPr="00153E77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rozwiązania, które już powstały lub prototypy rozwiązań)?</w:t>
            </w:r>
          </w:p>
          <w:p w14:paraId="3079D9EF" w14:textId="77777777" w:rsidR="009A4B81" w:rsidRPr="00E47846" w:rsidRDefault="009A4B81" w:rsidP="00E47846">
            <w:pPr>
              <w:pStyle w:val="Akapitzlist"/>
              <w:rPr>
                <w:rFonts w:ascii="Roc Grotesk Light" w:hAnsi="Roc Grotesk Light"/>
              </w:rPr>
            </w:pPr>
          </w:p>
        </w:tc>
      </w:tr>
      <w:tr w:rsidR="009A4B81" w:rsidRPr="00E47846" w14:paraId="75183665" w14:textId="77777777" w:rsidTr="0022068C">
        <w:tc>
          <w:tcPr>
            <w:tcW w:w="2421" w:type="dxa"/>
          </w:tcPr>
          <w:p w14:paraId="61D96771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proofErr w:type="spellStart"/>
            <w:r w:rsidRPr="009A4B81">
              <w:rPr>
                <w:rFonts w:ascii="Roc Grotesk Light" w:hAnsi="Roc Grotesk Light"/>
                <w:sz w:val="20"/>
                <w:szCs w:val="20"/>
              </w:rPr>
              <w:t>Who</w:t>
            </w:r>
            <w:proofErr w:type="spellEnd"/>
            <w:r w:rsidRPr="009A4B81">
              <w:rPr>
                <w:rFonts w:ascii="Roc Grotesk Light" w:hAnsi="Roc Grotesk Light"/>
                <w:sz w:val="20"/>
                <w:szCs w:val="20"/>
              </w:rPr>
              <w:t xml:space="preserve"> </w:t>
            </w:r>
            <w:proofErr w:type="spellStart"/>
            <w:r w:rsidRPr="009A4B81">
              <w:rPr>
                <w:rFonts w:ascii="Roc Grotesk Light" w:hAnsi="Roc Grotesk Light"/>
                <w:sz w:val="20"/>
                <w:szCs w:val="20"/>
              </w:rPr>
              <w:t>else</w:t>
            </w:r>
            <w:proofErr w:type="spellEnd"/>
            <w:r w:rsidRPr="009A4B81">
              <w:rPr>
                <w:rFonts w:ascii="Roc Grotesk Light" w:hAnsi="Roc Grotesk Light"/>
                <w:sz w:val="20"/>
                <w:szCs w:val="20"/>
              </w:rPr>
              <w:t>?</w:t>
            </w:r>
          </w:p>
          <w:p w14:paraId="1D33397F" w14:textId="0E42CB8F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r w:rsidRPr="009A4B81">
              <w:rPr>
                <w:rFonts w:ascii="Roc Grotesk Light" w:hAnsi="Roc Grotesk Light"/>
                <w:sz w:val="20"/>
                <w:szCs w:val="20"/>
              </w:rPr>
              <w:t>(konkurencja)</w:t>
            </w:r>
            <w:r w:rsidRPr="009A4B81">
              <w:rPr>
                <w:rFonts w:ascii="Calibri Light" w:hAnsi="Calibri Light" w:cs="Calibri Light"/>
                <w:sz w:val="20"/>
                <w:szCs w:val="20"/>
              </w:rPr>
              <w:t>﻿</w:t>
            </w:r>
          </w:p>
        </w:tc>
        <w:tc>
          <w:tcPr>
            <w:tcW w:w="6639" w:type="dxa"/>
          </w:tcPr>
          <w:p w14:paraId="1BC18594" w14:textId="77777777" w:rsidR="0022068C" w:rsidRPr="00260F35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60F35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Jaka jest rynkowa konkurencja lub alternatywy dla Państwa propozycji? </w:t>
            </w:r>
          </w:p>
          <w:p w14:paraId="439D2E18" w14:textId="77777777" w:rsidR="0022068C" w:rsidRPr="00C13504" w:rsidRDefault="0022068C" w:rsidP="009A4B81">
            <w:pPr>
              <w:rPr>
                <w:rFonts w:ascii="Roc Grotesk Light" w:hAnsi="Roc Grotesk Light"/>
              </w:rPr>
            </w:pPr>
          </w:p>
          <w:p w14:paraId="41493DCD" w14:textId="39A308B5" w:rsidR="009A4B81" w:rsidRPr="00260F35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60F35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Czy proble</w:t>
            </w:r>
            <w:r w:rsidR="0029006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m, </w:t>
            </w:r>
            <w:r w:rsidRPr="00260F35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z jakim się Państwo mierzą</w:t>
            </w:r>
            <w:r w:rsidR="0029006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,</w:t>
            </w:r>
            <w:r w:rsidRPr="00260F35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 ktoś już próbował rozwiązać lub rozwiązał? </w:t>
            </w:r>
            <w:r w:rsidR="0022068C" w:rsidRPr="00260F35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W</w:t>
            </w:r>
            <w:r w:rsidRPr="00260F35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2068C" w:rsidRPr="00260F35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j</w:t>
            </w:r>
            <w:r w:rsidRPr="00260F35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aki sposób?﻿</w:t>
            </w:r>
          </w:p>
          <w:p w14:paraId="51318DC2" w14:textId="77777777" w:rsidR="009A4B81" w:rsidRPr="00290068" w:rsidRDefault="009A4B81" w:rsidP="00E47846">
            <w:pPr>
              <w:rPr>
                <w:rFonts w:ascii="Roc Grotesk Light" w:hAnsi="Roc Grotesk Light"/>
              </w:rPr>
            </w:pPr>
          </w:p>
        </w:tc>
      </w:tr>
      <w:tr w:rsidR="009A4B81" w:rsidRPr="004320A3" w14:paraId="7A8D6C27" w14:textId="77777777" w:rsidTr="0022068C">
        <w:tc>
          <w:tcPr>
            <w:tcW w:w="2421" w:type="dxa"/>
          </w:tcPr>
          <w:p w14:paraId="57AF57F3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r w:rsidRPr="009A4B81">
              <w:rPr>
                <w:rFonts w:ascii="Roc Grotesk Light" w:hAnsi="Roc Grotesk Light"/>
                <w:sz w:val="20"/>
                <w:szCs w:val="20"/>
              </w:rPr>
              <w:t xml:space="preserve">How </w:t>
            </w:r>
            <w:proofErr w:type="gramStart"/>
            <w:r w:rsidRPr="009A4B81">
              <w:rPr>
                <w:rFonts w:ascii="Roc Grotesk Light" w:hAnsi="Roc Grotesk Light"/>
                <w:sz w:val="20"/>
                <w:szCs w:val="20"/>
              </w:rPr>
              <w:t>much?/</w:t>
            </w:r>
            <w:proofErr w:type="gramEnd"/>
            <w:r w:rsidRPr="009A4B81">
              <w:rPr>
                <w:rFonts w:ascii="Roc Grotesk Light" w:hAnsi="Roc Grotesk Light"/>
                <w:sz w:val="20"/>
                <w:szCs w:val="20"/>
              </w:rPr>
              <w:t xml:space="preserve"> </w:t>
            </w:r>
            <w:proofErr w:type="spellStart"/>
            <w:r w:rsidRPr="009A4B81">
              <w:rPr>
                <w:rFonts w:ascii="Roc Grotesk Light" w:hAnsi="Roc Grotesk Light"/>
                <w:sz w:val="20"/>
                <w:szCs w:val="20"/>
              </w:rPr>
              <w:t>When</w:t>
            </w:r>
            <w:proofErr w:type="spellEnd"/>
            <w:r w:rsidRPr="009A4B81">
              <w:rPr>
                <w:rFonts w:ascii="Roc Grotesk Light" w:hAnsi="Roc Grotesk Light"/>
                <w:sz w:val="20"/>
                <w:szCs w:val="20"/>
              </w:rPr>
              <w:t>?</w:t>
            </w:r>
          </w:p>
          <w:p w14:paraId="3CEBC89D" w14:textId="3387E8D1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r w:rsidRPr="009A4B81">
              <w:rPr>
                <w:rFonts w:ascii="Roc Grotesk Light" w:hAnsi="Roc Grotesk Light"/>
                <w:sz w:val="20"/>
                <w:szCs w:val="20"/>
              </w:rPr>
              <w:t>(uwarunkowania procesowe)</w:t>
            </w:r>
            <w:r w:rsidRPr="009A4B81">
              <w:rPr>
                <w:rFonts w:ascii="Calibri Light" w:hAnsi="Calibri Light" w:cs="Calibri Light"/>
                <w:sz w:val="20"/>
                <w:szCs w:val="20"/>
              </w:rPr>
              <w:t>﻿</w:t>
            </w:r>
          </w:p>
        </w:tc>
        <w:tc>
          <w:tcPr>
            <w:tcW w:w="6639" w:type="dxa"/>
          </w:tcPr>
          <w:p w14:paraId="0375DECB" w14:textId="6A8878C4" w:rsidR="009A4B81" w:rsidRPr="00A62C7A" w:rsidRDefault="00290068" w:rsidP="009A4B81">
            <w:pPr>
              <w:rPr>
                <w:rFonts w:ascii="Roc Grotesk Light" w:hAnsi="Roc Grotesk Light"/>
                <w:color w:val="A6A6A6" w:themeColor="background1" w:themeShade="A6"/>
              </w:rPr>
            </w:pP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Jakie są ograniczenia</w:t>
            </w:r>
            <w:r w:rsidR="009A4B81" w:rsidRPr="00A62C7A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 budżetowe i czasowe projektu?</w:t>
            </w:r>
          </w:p>
          <w:p w14:paraId="05E6E321" w14:textId="77777777" w:rsidR="0022068C" w:rsidRPr="00C13504" w:rsidRDefault="0022068C" w:rsidP="009A4B81">
            <w:pPr>
              <w:rPr>
                <w:rFonts w:ascii="Roc Grotesk Light" w:hAnsi="Roc Grotesk Light"/>
              </w:rPr>
            </w:pPr>
          </w:p>
          <w:p w14:paraId="5BF0C392" w14:textId="1676D7E3" w:rsidR="009A4B81" w:rsidRPr="00A62C7A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62C7A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Jakie są kluczowe uwarunkowania biznesowe?</w:t>
            </w:r>
          </w:p>
          <w:p w14:paraId="3C7BF5B1" w14:textId="45F7E0FB" w:rsidR="009A4B81" w:rsidRPr="00C13504" w:rsidRDefault="009A4B81" w:rsidP="00E47846">
            <w:pPr>
              <w:rPr>
                <w:rFonts w:ascii="Roc Grotesk Light" w:hAnsi="Roc Grotesk Light"/>
              </w:rPr>
            </w:pPr>
          </w:p>
        </w:tc>
      </w:tr>
      <w:tr w:rsidR="009A4B81" w:rsidRPr="00E47846" w14:paraId="54552EFB" w14:textId="77777777" w:rsidTr="0022068C">
        <w:tc>
          <w:tcPr>
            <w:tcW w:w="2421" w:type="dxa"/>
          </w:tcPr>
          <w:p w14:paraId="46B425B8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r w:rsidRPr="009A4B81">
              <w:rPr>
                <w:rFonts w:ascii="Roc Grotesk Light" w:hAnsi="Roc Grotesk Light"/>
                <w:sz w:val="20"/>
                <w:szCs w:val="20"/>
              </w:rPr>
              <w:t>How?</w:t>
            </w:r>
          </w:p>
          <w:p w14:paraId="1E7B00BE" w14:textId="0663DC85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</w:pPr>
            <w:r w:rsidRPr="009A4B81">
              <w:rPr>
                <w:rFonts w:ascii="Roc Grotesk Light" w:hAnsi="Roc Grotesk Light"/>
                <w:sz w:val="20"/>
                <w:szCs w:val="20"/>
              </w:rPr>
              <w:t>(Preferowane narzędzia/metodologia)</w:t>
            </w:r>
            <w:r w:rsidRPr="009A4B81">
              <w:rPr>
                <w:rFonts w:ascii="Calibri Light" w:hAnsi="Calibri Light" w:cs="Calibri Light"/>
                <w:sz w:val="20"/>
                <w:szCs w:val="20"/>
              </w:rPr>
              <w:t>﻿</w:t>
            </w:r>
          </w:p>
        </w:tc>
        <w:tc>
          <w:tcPr>
            <w:tcW w:w="6639" w:type="dxa"/>
          </w:tcPr>
          <w:p w14:paraId="39ACA676" w14:textId="7A39ADAC" w:rsidR="009A4B81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863BA2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Proszę określić preferencje co do projektu:</w:t>
            </w:r>
          </w:p>
          <w:p w14:paraId="11C8A0BD" w14:textId="77777777" w:rsidR="00063793" w:rsidRPr="00863BA2" w:rsidRDefault="00063793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2F7AC699" w14:textId="535FD580" w:rsidR="009A4B81" w:rsidRPr="00863BA2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863BA2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Procesowe (</w:t>
            </w:r>
            <w:r w:rsidR="00063793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np. p</w:t>
            </w:r>
            <w:r w:rsidRPr="00863BA2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roces warsztatowy</w:t>
            </w:r>
            <w:r w:rsidR="00063793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r w:rsidRPr="00863BA2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design </w:t>
            </w:r>
            <w:proofErr w:type="spellStart"/>
            <w:r w:rsidRPr="00863BA2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thinking</w:t>
            </w:r>
            <w:proofErr w:type="spellEnd"/>
            <w:r w:rsidR="00063793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,</w:t>
            </w:r>
            <w:r w:rsidRPr="00863BA2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 proces koncepcyjny z dokumentacją)</w:t>
            </w:r>
          </w:p>
          <w:p w14:paraId="3955B883" w14:textId="77777777" w:rsidR="0022068C" w:rsidRPr="009A4B81" w:rsidRDefault="0022068C" w:rsidP="009A4B81">
            <w:pPr>
              <w:rPr>
                <w:rFonts w:ascii="Roc Grotesk Light" w:hAnsi="Roc Grotesk Light"/>
              </w:rPr>
            </w:pPr>
          </w:p>
          <w:p w14:paraId="4FC6FBAE" w14:textId="77777777" w:rsidR="0022068C" w:rsidRPr="003D42A4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3D42A4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Na jaki element projektu chcieliby Państwo położyć nacisk? </w:t>
            </w:r>
          </w:p>
          <w:p w14:paraId="5408800A" w14:textId="77777777" w:rsidR="0022068C" w:rsidRDefault="0022068C" w:rsidP="009A4B81">
            <w:pPr>
              <w:rPr>
                <w:rFonts w:ascii="Roc Grotesk Light" w:hAnsi="Roc Grotesk Light"/>
              </w:rPr>
            </w:pPr>
          </w:p>
          <w:p w14:paraId="1421AB3C" w14:textId="7D662CF2" w:rsidR="009A4B81" w:rsidRPr="007434C8" w:rsidRDefault="00063793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Na jakich rozstrzygnięciach Państwu zależy? </w:t>
            </w:r>
            <w:r w:rsidR="009A4B81" w:rsidRPr="007434C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np. </w:t>
            </w:r>
            <w:r w:rsidR="009A4B81" w:rsidRPr="007434C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diagnostyka</w:t>
            </w: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r w:rsidR="009A4B81" w:rsidRPr="007434C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strategia</w:t>
            </w:r>
            <w: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r w:rsidR="009A4B81" w:rsidRPr="007434C8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implementacja)?</w:t>
            </w:r>
          </w:p>
          <w:p w14:paraId="26EDCD79" w14:textId="77777777" w:rsidR="0022068C" w:rsidRPr="00C13504" w:rsidRDefault="0022068C" w:rsidP="009A4B81">
            <w:pPr>
              <w:rPr>
                <w:rFonts w:ascii="Roc Grotesk Light" w:hAnsi="Roc Grotesk Light"/>
              </w:rPr>
            </w:pPr>
          </w:p>
          <w:p w14:paraId="6AB2D37E" w14:textId="2B613E79" w:rsidR="009A4B81" w:rsidRPr="00E07023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E07023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W jakim stopniu chcą być Państwo zaangażowani w </w:t>
            </w:r>
            <w:r w:rsidR="00063793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projekt</w:t>
            </w:r>
            <w:r w:rsidRPr="00E07023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71BE73D" w14:textId="77777777" w:rsidR="005524C0" w:rsidRPr="00C13504" w:rsidRDefault="005524C0" w:rsidP="009A4B81">
            <w:pPr>
              <w:rPr>
                <w:rFonts w:ascii="Roc Grotesk Light" w:hAnsi="Roc Grotesk Light"/>
              </w:rPr>
            </w:pPr>
          </w:p>
          <w:p w14:paraId="6968798A" w14:textId="147257B4" w:rsidR="009A4B81" w:rsidRPr="00CE75B5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E75B5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Kto jest odbiorcą</w:t>
            </w:r>
            <w:r w:rsidR="00063793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 projektu ze </w:t>
            </w:r>
            <w:r w:rsidRPr="00CE75B5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strony Państwa </w:t>
            </w:r>
            <w:r w:rsidR="00063793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organizacji?</w:t>
            </w:r>
          </w:p>
          <w:p w14:paraId="0B5721B1" w14:textId="77777777" w:rsidR="0022068C" w:rsidRPr="00C13504" w:rsidRDefault="0022068C" w:rsidP="009A4B81">
            <w:pPr>
              <w:rPr>
                <w:rFonts w:ascii="Roc Grotesk Light" w:hAnsi="Roc Grotesk Light"/>
              </w:rPr>
            </w:pPr>
          </w:p>
          <w:p w14:paraId="630B3C9E" w14:textId="2973DEF4" w:rsidR="0022068C" w:rsidRPr="00E47846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0141C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Na jakiego rodzaju materiałach implementacyjnych Państwu zależy? </w:t>
            </w:r>
            <w:r w:rsidR="00063793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(np. </w:t>
            </w:r>
            <w:proofErr w:type="spellStart"/>
            <w:r w:rsidRPr="0020141C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ux</w:t>
            </w:r>
            <w:proofErr w:type="spellEnd"/>
            <w:r w:rsidRPr="0020141C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, komunikacja, e-</w:t>
            </w:r>
            <w:proofErr w:type="spellStart"/>
            <w:r w:rsidRPr="0020141C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comm</w:t>
            </w:r>
            <w:proofErr w:type="spellEnd"/>
            <w:r w:rsidRPr="0020141C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>﻿</w:t>
            </w:r>
            <w:r w:rsidR="00063793"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6FD83424" w14:textId="1DE575B0" w:rsidR="009A4B81" w:rsidRPr="00C13504" w:rsidRDefault="009A4B81" w:rsidP="009A4B81">
            <w:pPr>
              <w:rPr>
                <w:rFonts w:ascii="Roc Grotesk Light" w:hAnsi="Roc Grotesk Light"/>
              </w:rPr>
            </w:pPr>
          </w:p>
        </w:tc>
      </w:tr>
    </w:tbl>
    <w:p w14:paraId="098B4923" w14:textId="77777777" w:rsidR="009A4B81" w:rsidRPr="00C13504" w:rsidRDefault="009A4B81" w:rsidP="009A4B81">
      <w:pPr>
        <w:rPr>
          <w:rFonts w:ascii="Roc Grotesk Light" w:hAnsi="Roc Grotesk Light"/>
        </w:rPr>
      </w:pPr>
    </w:p>
    <w:sectPr w:rsidR="009A4B81" w:rsidRPr="00C13504" w:rsidSect="001B58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 Grotesk Medium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Roc Grotesk Light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7A"/>
    <w:multiLevelType w:val="hybridMultilevel"/>
    <w:tmpl w:val="CB6A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5E2"/>
    <w:multiLevelType w:val="hybridMultilevel"/>
    <w:tmpl w:val="668A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087"/>
    <w:multiLevelType w:val="multilevel"/>
    <w:tmpl w:val="1CCE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B489E"/>
    <w:multiLevelType w:val="hybridMultilevel"/>
    <w:tmpl w:val="366E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0C3"/>
    <w:multiLevelType w:val="hybridMultilevel"/>
    <w:tmpl w:val="BABC7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A459D"/>
    <w:multiLevelType w:val="hybridMultilevel"/>
    <w:tmpl w:val="8A6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09D9"/>
    <w:multiLevelType w:val="hybridMultilevel"/>
    <w:tmpl w:val="0840B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4372C"/>
    <w:multiLevelType w:val="hybridMultilevel"/>
    <w:tmpl w:val="C85CE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414BA"/>
    <w:multiLevelType w:val="hybridMultilevel"/>
    <w:tmpl w:val="C830763C"/>
    <w:lvl w:ilvl="0" w:tplc="0B44B0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106B"/>
    <w:multiLevelType w:val="hybridMultilevel"/>
    <w:tmpl w:val="1760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792D"/>
    <w:multiLevelType w:val="hybridMultilevel"/>
    <w:tmpl w:val="131C7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078D6"/>
    <w:multiLevelType w:val="hybridMultilevel"/>
    <w:tmpl w:val="DB6A2446"/>
    <w:lvl w:ilvl="0" w:tplc="0B44B0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45000"/>
    <w:multiLevelType w:val="hybridMultilevel"/>
    <w:tmpl w:val="97D4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0094A"/>
    <w:multiLevelType w:val="hybridMultilevel"/>
    <w:tmpl w:val="3B7EA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C1CF6"/>
    <w:multiLevelType w:val="hybridMultilevel"/>
    <w:tmpl w:val="9466B908"/>
    <w:lvl w:ilvl="0" w:tplc="0B44B0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18"/>
    <w:rsid w:val="0001339A"/>
    <w:rsid w:val="000455FD"/>
    <w:rsid w:val="00063793"/>
    <w:rsid w:val="00072399"/>
    <w:rsid w:val="000861AC"/>
    <w:rsid w:val="000952FE"/>
    <w:rsid w:val="001106E5"/>
    <w:rsid w:val="00111870"/>
    <w:rsid w:val="001137B0"/>
    <w:rsid w:val="00153E77"/>
    <w:rsid w:val="00155AD7"/>
    <w:rsid w:val="001931BB"/>
    <w:rsid w:val="001B4B10"/>
    <w:rsid w:val="001B5844"/>
    <w:rsid w:val="001E15BE"/>
    <w:rsid w:val="001E29BC"/>
    <w:rsid w:val="001E3ADD"/>
    <w:rsid w:val="0020141C"/>
    <w:rsid w:val="0022068C"/>
    <w:rsid w:val="00222A78"/>
    <w:rsid w:val="00233E8F"/>
    <w:rsid w:val="00260F35"/>
    <w:rsid w:val="00290068"/>
    <w:rsid w:val="002A37C3"/>
    <w:rsid w:val="00306F17"/>
    <w:rsid w:val="00324516"/>
    <w:rsid w:val="00355987"/>
    <w:rsid w:val="0039456E"/>
    <w:rsid w:val="0039535B"/>
    <w:rsid w:val="003D3DB4"/>
    <w:rsid w:val="003D42A4"/>
    <w:rsid w:val="004320A3"/>
    <w:rsid w:val="00434994"/>
    <w:rsid w:val="004508B9"/>
    <w:rsid w:val="00475B7D"/>
    <w:rsid w:val="00496867"/>
    <w:rsid w:val="004B6501"/>
    <w:rsid w:val="004C11BC"/>
    <w:rsid w:val="004C4ACF"/>
    <w:rsid w:val="004C53BA"/>
    <w:rsid w:val="004E51E9"/>
    <w:rsid w:val="0053027F"/>
    <w:rsid w:val="005524C0"/>
    <w:rsid w:val="005B01D7"/>
    <w:rsid w:val="005B567F"/>
    <w:rsid w:val="005F5338"/>
    <w:rsid w:val="006164D3"/>
    <w:rsid w:val="006315DF"/>
    <w:rsid w:val="00682366"/>
    <w:rsid w:val="006A752B"/>
    <w:rsid w:val="006C32D9"/>
    <w:rsid w:val="006D2FAC"/>
    <w:rsid w:val="006D58DF"/>
    <w:rsid w:val="006E6A18"/>
    <w:rsid w:val="00733CCF"/>
    <w:rsid w:val="00733CD1"/>
    <w:rsid w:val="007434C8"/>
    <w:rsid w:val="00774552"/>
    <w:rsid w:val="0079408B"/>
    <w:rsid w:val="0080620E"/>
    <w:rsid w:val="00863BA2"/>
    <w:rsid w:val="00903EEA"/>
    <w:rsid w:val="00937B6B"/>
    <w:rsid w:val="00950EA9"/>
    <w:rsid w:val="009637F4"/>
    <w:rsid w:val="00980316"/>
    <w:rsid w:val="009A4B81"/>
    <w:rsid w:val="009D31DB"/>
    <w:rsid w:val="00A04E83"/>
    <w:rsid w:val="00A40E1D"/>
    <w:rsid w:val="00A62C7A"/>
    <w:rsid w:val="00AA3734"/>
    <w:rsid w:val="00AA7C72"/>
    <w:rsid w:val="00AC0D5D"/>
    <w:rsid w:val="00B45A17"/>
    <w:rsid w:val="00BA78D3"/>
    <w:rsid w:val="00BC5D94"/>
    <w:rsid w:val="00BE2D70"/>
    <w:rsid w:val="00C13504"/>
    <w:rsid w:val="00C27F63"/>
    <w:rsid w:val="00CC4052"/>
    <w:rsid w:val="00CD762A"/>
    <w:rsid w:val="00CE0DF3"/>
    <w:rsid w:val="00CE75B5"/>
    <w:rsid w:val="00CF7A5C"/>
    <w:rsid w:val="00D11AB2"/>
    <w:rsid w:val="00D719D8"/>
    <w:rsid w:val="00D731EC"/>
    <w:rsid w:val="00D75322"/>
    <w:rsid w:val="00DD725D"/>
    <w:rsid w:val="00DF5A3E"/>
    <w:rsid w:val="00E03BD6"/>
    <w:rsid w:val="00E07023"/>
    <w:rsid w:val="00E305FF"/>
    <w:rsid w:val="00E47846"/>
    <w:rsid w:val="00E802F3"/>
    <w:rsid w:val="00E90F3C"/>
    <w:rsid w:val="00EA05A2"/>
    <w:rsid w:val="00E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AD5E"/>
  <w15:chartTrackingRefBased/>
  <w15:docId w15:val="{D7A9F393-0DB3-AF4B-BF39-F390145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6A18"/>
    <w:pPr>
      <w:ind w:left="720"/>
      <w:contextualSpacing/>
    </w:pPr>
  </w:style>
  <w:style w:type="table" w:styleId="Tabela-Siatka">
    <w:name w:val="Table Grid"/>
    <w:basedOn w:val="Standardowy"/>
    <w:uiPriority w:val="39"/>
    <w:rsid w:val="009A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A4B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ql-cursor">
    <w:name w:val="ql-cursor"/>
    <w:basedOn w:val="Domylnaczcionkaakapitu"/>
    <w:rsid w:val="009A4B81"/>
  </w:style>
  <w:style w:type="character" w:styleId="Odwoaniedokomentarza">
    <w:name w:val="annotation reference"/>
    <w:basedOn w:val="Domylnaczcionkaakapitu"/>
    <w:uiPriority w:val="99"/>
    <w:semiHidden/>
    <w:unhideWhenUsed/>
    <w:rsid w:val="00DD7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25D"/>
    <w:rPr>
      <w:rFonts w:ascii="Segoe UI" w:hAnsi="Segoe UI" w:cs="Segoe UI"/>
      <w:sz w:val="18"/>
      <w:szCs w:val="18"/>
    </w:rPr>
  </w:style>
  <w:style w:type="paragraph" w:customStyle="1" w:styleId="verdana9pt">
    <w:name w:val="verdana 9pt"/>
    <w:basedOn w:val="Normalny"/>
    <w:rsid w:val="00D731EC"/>
    <w:pPr>
      <w:autoSpaceDE w:val="0"/>
      <w:autoSpaceDN w:val="0"/>
      <w:adjustRightInd w:val="0"/>
    </w:pPr>
    <w:rPr>
      <w:rFonts w:ascii="Verdana" w:eastAsia="Times New Roman" w:hAnsi="Verdana" w:cs="Times New Roman"/>
      <w:sz w:val="18"/>
      <w:szCs w:val="16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5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O11e 3</dc:creator>
  <cp:keywords/>
  <dc:description/>
  <cp:lastModifiedBy>Biuro O11e 4</cp:lastModifiedBy>
  <cp:revision>5</cp:revision>
  <dcterms:created xsi:type="dcterms:W3CDTF">2021-12-22T11:21:00Z</dcterms:created>
  <dcterms:modified xsi:type="dcterms:W3CDTF">2021-12-22T11:34:00Z</dcterms:modified>
</cp:coreProperties>
</file>